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Дзюбы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Дзюба Владимир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 д.3 кв.11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</w:t>
      </w:r>
      <w:r>
        <w:rPr>
          <w:rFonts w:ascii="Times New Roman" w:eastAsia="Times New Roman" w:hAnsi="Times New Roman" w:cs="Times New Roman"/>
          <w:sz w:val="28"/>
          <w:szCs w:val="28"/>
        </w:rPr>
        <w:t>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Дзюбы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Дзюба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САДОВО-ОГОРОДНИЧЕСКОГО ТОВАРИЩЕСТВА «СТОМАТОЛОГ»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Дзюбу Владимира Викторовича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6958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5542-F9E2-4C7D-84BB-229C3B75F6A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